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8F7E" w14:textId="3E0CFC67" w:rsidR="008079B1" w:rsidRPr="000312FA" w:rsidRDefault="008079B1" w:rsidP="00A05D57">
      <w:pPr>
        <w:pStyle w:val="Heading2"/>
        <w:rPr>
          <w:color w:val="auto"/>
          <w:sz w:val="20"/>
          <w:szCs w:val="20"/>
          <w:shd w:val="pct15" w:color="auto" w:fill="FFFFFF"/>
        </w:rPr>
      </w:pPr>
      <w:bookmarkStart w:id="0" w:name="_GoBack"/>
      <w:bookmarkEnd w:id="0"/>
      <w:r w:rsidRPr="000312FA">
        <w:rPr>
          <w:color w:val="auto"/>
          <w:sz w:val="20"/>
          <w:szCs w:val="20"/>
          <w:shd w:val="pct15" w:color="auto" w:fill="FFFFFF"/>
        </w:rPr>
        <w:t xml:space="preserve">Section </w:t>
      </w:r>
      <w:r w:rsidR="0063461C" w:rsidRPr="000312FA">
        <w:rPr>
          <w:color w:val="auto"/>
          <w:sz w:val="20"/>
          <w:szCs w:val="20"/>
          <w:shd w:val="pct15" w:color="auto" w:fill="FFFFFF"/>
        </w:rPr>
        <w:t>1</w:t>
      </w:r>
      <w:r w:rsidRPr="000312FA">
        <w:rPr>
          <w:color w:val="auto"/>
          <w:sz w:val="20"/>
          <w:szCs w:val="20"/>
          <w:shd w:val="pct15" w:color="auto" w:fill="FFFFFF"/>
        </w:rPr>
        <w:t xml:space="preserve"> – </w:t>
      </w:r>
      <w:r w:rsidR="0039463C">
        <w:rPr>
          <w:color w:val="auto"/>
          <w:sz w:val="20"/>
          <w:szCs w:val="20"/>
          <w:shd w:val="pct15" w:color="auto" w:fill="FFFFFF"/>
        </w:rPr>
        <w:t>Applicant</w:t>
      </w:r>
      <w:r w:rsidR="002408EB" w:rsidRPr="000312FA">
        <w:rPr>
          <w:color w:val="auto"/>
          <w:sz w:val="20"/>
          <w:szCs w:val="20"/>
          <w:shd w:val="pct15" w:color="auto" w:fill="FFFFFF"/>
        </w:rPr>
        <w:t xml:space="preserve"> </w:t>
      </w:r>
      <w:r w:rsidRPr="000312FA">
        <w:rPr>
          <w:color w:val="auto"/>
          <w:sz w:val="20"/>
          <w:szCs w:val="20"/>
          <w:shd w:val="pct15" w:color="auto" w:fill="FFFFFF"/>
        </w:rPr>
        <w:t>details</w:t>
      </w:r>
      <w:r w:rsidR="00E15B81" w:rsidRPr="000312FA">
        <w:rPr>
          <w:color w:val="auto"/>
          <w:sz w:val="20"/>
          <w:szCs w:val="20"/>
          <w:shd w:val="pct15" w:color="auto" w:fill="FFFFFF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4"/>
        <w:gridCol w:w="3066"/>
        <w:gridCol w:w="2559"/>
      </w:tblGrid>
      <w:tr w:rsidR="0021721C" w:rsidRPr="00093375" w14:paraId="260BD869" w14:textId="77777777" w:rsidTr="0021721C">
        <w:tc>
          <w:tcPr>
            <w:tcW w:w="10269" w:type="dxa"/>
            <w:gridSpan w:val="3"/>
            <w:vAlign w:val="center"/>
          </w:tcPr>
          <w:p w14:paraId="4D1E7F70" w14:textId="1307B38A" w:rsidR="0021721C" w:rsidRPr="00093375" w:rsidRDefault="0021721C" w:rsidP="0025650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Principal I</w:t>
            </w:r>
            <w:r w:rsidRPr="00A969D1">
              <w:rPr>
                <w:b/>
                <w:sz w:val="20"/>
                <w:szCs w:val="20"/>
              </w:rPr>
              <w:t>nvestigator</w:t>
            </w:r>
            <w:r w:rsidR="00706E68">
              <w:rPr>
                <w:sz w:val="20"/>
                <w:szCs w:val="20"/>
              </w:rPr>
              <w:t>/</w:t>
            </w:r>
            <w:r w:rsidRPr="0021721C">
              <w:rPr>
                <w:b/>
                <w:sz w:val="20"/>
                <w:szCs w:val="20"/>
              </w:rPr>
              <w:t>Supervisor</w:t>
            </w:r>
            <w:r w:rsidR="006862EB">
              <w:rPr>
                <w:sz w:val="20"/>
                <w:szCs w:val="20"/>
              </w:rPr>
              <w:t xml:space="preserve"> </w:t>
            </w:r>
          </w:p>
        </w:tc>
      </w:tr>
      <w:tr w:rsidR="003C53E5" w:rsidRPr="00093375" w14:paraId="0F1DE3E7" w14:textId="77777777" w:rsidTr="003C53E5">
        <w:tc>
          <w:tcPr>
            <w:tcW w:w="4644" w:type="dxa"/>
            <w:vAlign w:val="center"/>
          </w:tcPr>
          <w:p w14:paraId="2F79FD20" w14:textId="77777777" w:rsidR="003C53E5" w:rsidRPr="0021721C" w:rsidRDefault="003C53E5" w:rsidP="0021721C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>Name:</w:t>
            </w:r>
          </w:p>
        </w:tc>
        <w:tc>
          <w:tcPr>
            <w:tcW w:w="5625" w:type="dxa"/>
            <w:gridSpan w:val="2"/>
            <w:vAlign w:val="center"/>
          </w:tcPr>
          <w:p w14:paraId="281D8256" w14:textId="1A713C55" w:rsidR="003C53E5" w:rsidRPr="00093375" w:rsidRDefault="003C53E5" w:rsidP="0021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</w:tr>
      <w:tr w:rsidR="0021721C" w:rsidRPr="00093375" w14:paraId="4A7D1B61" w14:textId="77777777" w:rsidTr="003C53E5">
        <w:tc>
          <w:tcPr>
            <w:tcW w:w="4644" w:type="dxa"/>
            <w:vAlign w:val="center"/>
          </w:tcPr>
          <w:p w14:paraId="08BCD369" w14:textId="7C4399C4" w:rsidR="0021721C" w:rsidRPr="0021721C" w:rsidRDefault="0021721C" w:rsidP="0021721C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 xml:space="preserve">Qualifications: </w:t>
            </w:r>
          </w:p>
        </w:tc>
        <w:tc>
          <w:tcPr>
            <w:tcW w:w="3066" w:type="dxa"/>
            <w:vAlign w:val="center"/>
          </w:tcPr>
          <w:p w14:paraId="4F07295A" w14:textId="67C49A47" w:rsidR="0021721C" w:rsidRPr="00093375" w:rsidRDefault="003C53E5" w:rsidP="0021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9" w:type="dxa"/>
            <w:vAlign w:val="center"/>
          </w:tcPr>
          <w:p w14:paraId="60CA431A" w14:textId="1A273BEF" w:rsidR="0021721C" w:rsidRPr="00093375" w:rsidRDefault="0021721C" w:rsidP="0021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3C53E5" w:rsidRPr="00093375" w14:paraId="43B29E28" w14:textId="77777777" w:rsidTr="003C53E5">
        <w:tc>
          <w:tcPr>
            <w:tcW w:w="10269" w:type="dxa"/>
            <w:gridSpan w:val="3"/>
            <w:vAlign w:val="center"/>
          </w:tcPr>
          <w:p w14:paraId="6FAC652F" w14:textId="7B26B975" w:rsidR="003C53E5" w:rsidRPr="003C53E5" w:rsidRDefault="003C53E5" w:rsidP="003C53E5">
            <w:pPr>
              <w:jc w:val="left"/>
              <w:rPr>
                <w:b/>
                <w:sz w:val="20"/>
                <w:szCs w:val="20"/>
              </w:rPr>
            </w:pPr>
            <w:r w:rsidRPr="00513DC4">
              <w:rPr>
                <w:b/>
                <w:sz w:val="20"/>
                <w:szCs w:val="20"/>
              </w:rPr>
              <w:t>Name of Student Researcher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463C">
              <w:rPr>
                <w:sz w:val="20"/>
                <w:szCs w:val="20"/>
              </w:rPr>
              <w:t>(if applicable)</w:t>
            </w:r>
            <w:r w:rsidRPr="0021721C">
              <w:rPr>
                <w:sz w:val="20"/>
                <w:szCs w:val="20"/>
              </w:rPr>
              <w:t xml:space="preserve"> </w:t>
            </w:r>
          </w:p>
        </w:tc>
      </w:tr>
      <w:tr w:rsidR="003C53E5" w:rsidRPr="00093375" w14:paraId="3E1AB388" w14:textId="77777777" w:rsidTr="003C53E5">
        <w:tc>
          <w:tcPr>
            <w:tcW w:w="4644" w:type="dxa"/>
            <w:vAlign w:val="center"/>
          </w:tcPr>
          <w:p w14:paraId="366A3588" w14:textId="77777777" w:rsidR="003C53E5" w:rsidRPr="0021721C" w:rsidRDefault="003C53E5" w:rsidP="003C53E5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>Name:</w:t>
            </w:r>
          </w:p>
        </w:tc>
        <w:tc>
          <w:tcPr>
            <w:tcW w:w="5625" w:type="dxa"/>
            <w:gridSpan w:val="2"/>
            <w:vAlign w:val="center"/>
          </w:tcPr>
          <w:p w14:paraId="0EB7D95E" w14:textId="2BC6B867" w:rsidR="003C53E5" w:rsidRPr="00093375" w:rsidRDefault="003C53E5" w:rsidP="003C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 of study: </w:t>
            </w:r>
          </w:p>
        </w:tc>
      </w:tr>
      <w:tr w:rsidR="003C53E5" w:rsidRPr="00093375" w14:paraId="672CE745" w14:textId="77777777" w:rsidTr="003C53E5">
        <w:tc>
          <w:tcPr>
            <w:tcW w:w="4644" w:type="dxa"/>
            <w:vAlign w:val="center"/>
          </w:tcPr>
          <w:p w14:paraId="21662DB8" w14:textId="77777777" w:rsidR="003C53E5" w:rsidRPr="0021721C" w:rsidRDefault="003C53E5" w:rsidP="003C53E5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 xml:space="preserve">Qualifications: </w:t>
            </w:r>
          </w:p>
        </w:tc>
        <w:tc>
          <w:tcPr>
            <w:tcW w:w="3066" w:type="dxa"/>
            <w:vAlign w:val="center"/>
          </w:tcPr>
          <w:p w14:paraId="67F49FFE" w14:textId="586749E1" w:rsidR="003C53E5" w:rsidRPr="00093375" w:rsidRDefault="003C53E5" w:rsidP="003C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9" w:type="dxa"/>
            <w:vAlign w:val="center"/>
          </w:tcPr>
          <w:p w14:paraId="2EAABD4C" w14:textId="77777777" w:rsidR="003C53E5" w:rsidRPr="00093375" w:rsidRDefault="003C53E5" w:rsidP="003C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39463C" w:rsidRPr="00093375" w14:paraId="1F4376B6" w14:textId="77777777" w:rsidTr="0039463C">
        <w:tc>
          <w:tcPr>
            <w:tcW w:w="10269" w:type="dxa"/>
            <w:gridSpan w:val="3"/>
            <w:vAlign w:val="center"/>
          </w:tcPr>
          <w:p w14:paraId="132F790C" w14:textId="77777777" w:rsidR="0039463C" w:rsidRPr="00093375" w:rsidRDefault="0039463C" w:rsidP="0039463C">
            <w:pPr>
              <w:jc w:val="left"/>
              <w:rPr>
                <w:sz w:val="20"/>
                <w:szCs w:val="20"/>
              </w:rPr>
            </w:pPr>
            <w:r w:rsidRPr="00A969D1">
              <w:rPr>
                <w:b/>
                <w:sz w:val="20"/>
                <w:szCs w:val="20"/>
              </w:rPr>
              <w:t>Details of any co-investigators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</w:tr>
      <w:tr w:rsidR="0039463C" w:rsidRPr="00093375" w14:paraId="05E39361" w14:textId="77777777" w:rsidTr="003C53E5">
        <w:tc>
          <w:tcPr>
            <w:tcW w:w="4644" w:type="dxa"/>
            <w:vAlign w:val="center"/>
          </w:tcPr>
          <w:p w14:paraId="7A2DE42D" w14:textId="77777777" w:rsidR="0039463C" w:rsidRPr="003C53E5" w:rsidRDefault="0039463C" w:rsidP="003C53E5">
            <w:pPr>
              <w:jc w:val="left"/>
              <w:rPr>
                <w:sz w:val="20"/>
                <w:szCs w:val="20"/>
              </w:rPr>
            </w:pPr>
            <w:r w:rsidRPr="003C53E5">
              <w:rPr>
                <w:sz w:val="20"/>
                <w:szCs w:val="20"/>
              </w:rPr>
              <w:t>Name:</w:t>
            </w:r>
          </w:p>
        </w:tc>
        <w:tc>
          <w:tcPr>
            <w:tcW w:w="3066" w:type="dxa"/>
            <w:vAlign w:val="center"/>
          </w:tcPr>
          <w:p w14:paraId="4D979E2A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2559" w:type="dxa"/>
            <w:vAlign w:val="center"/>
          </w:tcPr>
          <w:p w14:paraId="4C9B8900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39463C" w:rsidRPr="00093375" w14:paraId="7C50C5C4" w14:textId="77777777" w:rsidTr="003C53E5">
        <w:tc>
          <w:tcPr>
            <w:tcW w:w="4644" w:type="dxa"/>
            <w:vAlign w:val="center"/>
          </w:tcPr>
          <w:p w14:paraId="0699A391" w14:textId="77777777" w:rsidR="0039463C" w:rsidRPr="003C53E5" w:rsidRDefault="0039463C" w:rsidP="003C53E5">
            <w:pPr>
              <w:jc w:val="left"/>
              <w:rPr>
                <w:sz w:val="20"/>
                <w:szCs w:val="20"/>
              </w:rPr>
            </w:pPr>
            <w:r w:rsidRPr="003C53E5">
              <w:rPr>
                <w:sz w:val="20"/>
                <w:szCs w:val="20"/>
              </w:rPr>
              <w:t>Name:</w:t>
            </w:r>
          </w:p>
        </w:tc>
        <w:tc>
          <w:tcPr>
            <w:tcW w:w="3066" w:type="dxa"/>
            <w:vAlign w:val="center"/>
          </w:tcPr>
          <w:p w14:paraId="4F24B569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2559" w:type="dxa"/>
            <w:vAlign w:val="center"/>
          </w:tcPr>
          <w:p w14:paraId="4E505EC7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568CB" w:rsidRPr="00093375" w14:paraId="50B72476" w14:textId="77777777" w:rsidTr="00C9736E">
        <w:tc>
          <w:tcPr>
            <w:tcW w:w="10269" w:type="dxa"/>
            <w:gridSpan w:val="3"/>
            <w:vAlign w:val="center"/>
          </w:tcPr>
          <w:p w14:paraId="1FCFB706" w14:textId="77777777" w:rsidR="00F568CB" w:rsidRDefault="00F568CB" w:rsidP="0039463C">
            <w:pPr>
              <w:rPr>
                <w:b/>
                <w:sz w:val="20"/>
                <w:szCs w:val="20"/>
              </w:rPr>
            </w:pPr>
            <w:r w:rsidRPr="00F568CB">
              <w:rPr>
                <w:b/>
                <w:sz w:val="20"/>
                <w:szCs w:val="20"/>
              </w:rPr>
              <w:t xml:space="preserve">Details of External Funding: </w:t>
            </w:r>
          </w:p>
          <w:p w14:paraId="11C514AE" w14:textId="019DDA63" w:rsidR="00F568CB" w:rsidRPr="00F568CB" w:rsidRDefault="00F568CB" w:rsidP="0039463C">
            <w:pPr>
              <w:rPr>
                <w:b/>
                <w:sz w:val="20"/>
                <w:szCs w:val="20"/>
              </w:rPr>
            </w:pPr>
          </w:p>
        </w:tc>
      </w:tr>
    </w:tbl>
    <w:p w14:paraId="5FFE539B" w14:textId="530C1ED5" w:rsidR="00DF6DCD" w:rsidRPr="000312FA" w:rsidRDefault="0023385B" w:rsidP="006246AE">
      <w:pPr>
        <w:pStyle w:val="Heading2"/>
        <w:rPr>
          <w:color w:val="auto"/>
          <w:sz w:val="20"/>
          <w:szCs w:val="20"/>
          <w:shd w:val="pct15" w:color="auto" w:fill="FFFFFF"/>
        </w:rPr>
      </w:pPr>
      <w:r w:rsidRPr="000312FA">
        <w:rPr>
          <w:color w:val="auto"/>
          <w:sz w:val="20"/>
          <w:szCs w:val="20"/>
          <w:shd w:val="pct15" w:color="auto" w:fill="FFFFFF"/>
        </w:rPr>
        <w:t xml:space="preserve">Section </w:t>
      </w:r>
      <w:r w:rsidR="0039463C">
        <w:rPr>
          <w:color w:val="auto"/>
          <w:sz w:val="20"/>
          <w:szCs w:val="20"/>
          <w:shd w:val="pct15" w:color="auto" w:fill="FFFFFF"/>
        </w:rPr>
        <w:t>2</w:t>
      </w:r>
      <w:r w:rsidR="00DF6DCD" w:rsidRPr="000312FA">
        <w:rPr>
          <w:color w:val="auto"/>
          <w:sz w:val="20"/>
          <w:szCs w:val="20"/>
          <w:shd w:val="pct15" w:color="auto" w:fill="FFFFFF"/>
        </w:rPr>
        <w:t xml:space="preserve"> – </w:t>
      </w:r>
      <w:r w:rsidR="0039463C">
        <w:rPr>
          <w:color w:val="auto"/>
          <w:sz w:val="20"/>
          <w:szCs w:val="20"/>
          <w:shd w:val="pct15" w:color="auto" w:fill="FFFFFF"/>
        </w:rPr>
        <w:t>Details of study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0"/>
        <w:gridCol w:w="2488"/>
        <w:gridCol w:w="2562"/>
        <w:gridCol w:w="2602"/>
      </w:tblGrid>
      <w:tr w:rsidR="00240209" w:rsidRPr="00093375" w14:paraId="4CD1A4E2" w14:textId="77777777" w:rsidTr="00240209">
        <w:trPr>
          <w:trHeight w:val="340"/>
        </w:trPr>
        <w:tc>
          <w:tcPr>
            <w:tcW w:w="2660" w:type="dxa"/>
            <w:vAlign w:val="center"/>
          </w:tcPr>
          <w:p w14:paraId="4A65B4E1" w14:textId="77777777" w:rsidR="00240209" w:rsidRPr="00513DC4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  <w:r w:rsidRPr="00513DC4">
              <w:rPr>
                <w:rFonts w:eastAsia="Calibri"/>
                <w:b/>
                <w:sz w:val="20"/>
                <w:szCs w:val="20"/>
              </w:rPr>
              <w:t xml:space="preserve">Research </w:t>
            </w:r>
            <w:r>
              <w:rPr>
                <w:rFonts w:eastAsia="Calibri"/>
                <w:b/>
                <w:sz w:val="20"/>
                <w:szCs w:val="20"/>
              </w:rPr>
              <w:t xml:space="preserve">project </w:t>
            </w:r>
            <w:r w:rsidRPr="00513DC4">
              <w:rPr>
                <w:rFonts w:eastAsia="Calibri"/>
                <w:b/>
                <w:sz w:val="20"/>
                <w:szCs w:val="20"/>
              </w:rPr>
              <w:t>title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652" w:type="dxa"/>
            <w:gridSpan w:val="3"/>
            <w:vAlign w:val="center"/>
          </w:tcPr>
          <w:p w14:paraId="3AD8EA44" w14:textId="77777777" w:rsidR="00240209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</w:p>
          <w:p w14:paraId="2EA00AF8" w14:textId="77777777" w:rsidR="00240209" w:rsidRPr="00093375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209" w:rsidRPr="00093375" w14:paraId="73286E93" w14:textId="77777777" w:rsidTr="00240209">
        <w:trPr>
          <w:trHeight w:val="340"/>
        </w:trPr>
        <w:tc>
          <w:tcPr>
            <w:tcW w:w="2660" w:type="dxa"/>
            <w:vAlign w:val="center"/>
          </w:tcPr>
          <w:p w14:paraId="21AF554F" w14:textId="77777777" w:rsidR="00240209" w:rsidRPr="00513DC4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  <w:r w:rsidRPr="00513DC4">
              <w:rPr>
                <w:rFonts w:eastAsia="Calibri"/>
                <w:b/>
                <w:sz w:val="20"/>
                <w:szCs w:val="20"/>
              </w:rPr>
              <w:t>Proposed start date</w:t>
            </w:r>
          </w:p>
        </w:tc>
        <w:tc>
          <w:tcPr>
            <w:tcW w:w="2488" w:type="dxa"/>
            <w:vAlign w:val="center"/>
          </w:tcPr>
          <w:p w14:paraId="5E687E0E" w14:textId="77777777" w:rsidR="00240209" w:rsidRPr="00093375" w:rsidRDefault="00240209" w:rsidP="003C53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69B8CE6D" w14:textId="14CF3370" w:rsidR="00240209" w:rsidRPr="00513DC4" w:rsidRDefault="00A52030" w:rsidP="003C53E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highlight w:val="yellow"/>
              </w:rPr>
              <w:t xml:space="preserve">New </w:t>
            </w:r>
            <w:r w:rsidR="00240209" w:rsidRPr="00A52030">
              <w:rPr>
                <w:rFonts w:eastAsia="Calibri"/>
                <w:b/>
                <w:sz w:val="20"/>
                <w:szCs w:val="20"/>
                <w:highlight w:val="yellow"/>
              </w:rPr>
              <w:t>Proposed end date</w:t>
            </w:r>
          </w:p>
        </w:tc>
        <w:tc>
          <w:tcPr>
            <w:tcW w:w="2602" w:type="dxa"/>
            <w:vAlign w:val="center"/>
          </w:tcPr>
          <w:p w14:paraId="71D428A6" w14:textId="77777777" w:rsidR="00240209" w:rsidRPr="00093375" w:rsidRDefault="00240209" w:rsidP="003C53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F6DCD" w:rsidRPr="00093375" w14:paraId="61836DD2" w14:textId="77777777" w:rsidTr="00240209">
        <w:trPr>
          <w:trHeight w:val="137"/>
        </w:trPr>
        <w:tc>
          <w:tcPr>
            <w:tcW w:w="10312" w:type="dxa"/>
            <w:gridSpan w:val="4"/>
            <w:vAlign w:val="center"/>
          </w:tcPr>
          <w:p w14:paraId="3ADA3DD8" w14:textId="77777777" w:rsidR="00DF6DCD" w:rsidRPr="00093375" w:rsidRDefault="00C279B7" w:rsidP="006B07F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aims of the study</w:t>
            </w:r>
          </w:p>
        </w:tc>
      </w:tr>
      <w:tr w:rsidR="0039463C" w:rsidRPr="00093375" w14:paraId="25FCBAE6" w14:textId="77777777" w:rsidTr="005E4C91">
        <w:trPr>
          <w:trHeight w:val="1278"/>
        </w:trPr>
        <w:tc>
          <w:tcPr>
            <w:tcW w:w="10312" w:type="dxa"/>
            <w:gridSpan w:val="4"/>
          </w:tcPr>
          <w:p w14:paraId="4E762881" w14:textId="77777777" w:rsidR="0039463C" w:rsidRPr="00093375" w:rsidRDefault="0039463C" w:rsidP="007B09DC">
            <w:pPr>
              <w:jc w:val="left"/>
              <w:rPr>
                <w:sz w:val="20"/>
                <w:szCs w:val="20"/>
              </w:rPr>
            </w:pPr>
          </w:p>
        </w:tc>
      </w:tr>
      <w:tr w:rsidR="0039463C" w:rsidRPr="00093375" w14:paraId="520CDB4C" w14:textId="77777777" w:rsidTr="00240209">
        <w:trPr>
          <w:trHeight w:val="340"/>
        </w:trPr>
        <w:tc>
          <w:tcPr>
            <w:tcW w:w="10312" w:type="dxa"/>
            <w:gridSpan w:val="4"/>
            <w:vAlign w:val="center"/>
          </w:tcPr>
          <w:p w14:paraId="3779ADC9" w14:textId="31D4E771" w:rsidR="0039463C" w:rsidRPr="00093375" w:rsidRDefault="00A52030" w:rsidP="005E4C91">
            <w:pPr>
              <w:rPr>
                <w:rFonts w:eastAsia="Calibri"/>
                <w:b/>
                <w:sz w:val="20"/>
                <w:szCs w:val="20"/>
              </w:rPr>
            </w:pPr>
            <w:r w:rsidRPr="00A52030">
              <w:rPr>
                <w:rFonts w:eastAsia="Calibri"/>
                <w:b/>
                <w:sz w:val="20"/>
                <w:szCs w:val="20"/>
                <w:highlight w:val="yellow"/>
              </w:rPr>
              <w:t>Reasons for revised end date:</w:t>
            </w:r>
          </w:p>
        </w:tc>
      </w:tr>
      <w:tr w:rsidR="0039463C" w:rsidRPr="00093375" w14:paraId="49D04220" w14:textId="77777777" w:rsidTr="00240209">
        <w:trPr>
          <w:trHeight w:val="340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4593" w14:textId="77777777" w:rsidR="0039463C" w:rsidRDefault="0039463C" w:rsidP="0039463C">
            <w:pPr>
              <w:rPr>
                <w:rFonts w:eastAsia="Calibri"/>
                <w:b/>
                <w:sz w:val="20"/>
                <w:szCs w:val="20"/>
              </w:rPr>
            </w:pPr>
          </w:p>
          <w:p w14:paraId="61855AF7" w14:textId="77777777" w:rsidR="005E4C91" w:rsidRDefault="005E4C91" w:rsidP="0039463C">
            <w:pPr>
              <w:rPr>
                <w:rFonts w:eastAsia="Calibri"/>
                <w:b/>
                <w:sz w:val="20"/>
                <w:szCs w:val="20"/>
              </w:rPr>
            </w:pPr>
          </w:p>
          <w:p w14:paraId="406617B5" w14:textId="77777777" w:rsidR="0039463C" w:rsidRDefault="0039463C" w:rsidP="0039463C">
            <w:pPr>
              <w:rPr>
                <w:rFonts w:eastAsia="Calibri"/>
                <w:b/>
                <w:sz w:val="20"/>
                <w:szCs w:val="20"/>
              </w:rPr>
            </w:pPr>
          </w:p>
          <w:p w14:paraId="58FF00D8" w14:textId="77777777" w:rsidR="0039463C" w:rsidRPr="0039463C" w:rsidRDefault="0039463C" w:rsidP="0039463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F63C2" w:rsidRPr="00093375" w14:paraId="323FE643" w14:textId="77777777" w:rsidTr="005F63C2">
        <w:trPr>
          <w:trHeight w:val="340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B4B9" w14:textId="7AB4D6B0" w:rsidR="005F63C2" w:rsidRPr="00093375" w:rsidRDefault="005F63C2" w:rsidP="008057E4">
            <w:pPr>
              <w:rPr>
                <w:rFonts w:eastAsia="Calibri"/>
                <w:b/>
                <w:sz w:val="20"/>
                <w:szCs w:val="20"/>
              </w:rPr>
            </w:pPr>
            <w:r w:rsidRPr="00DE55B7">
              <w:rPr>
                <w:rFonts w:eastAsia="Calibri"/>
                <w:b/>
                <w:sz w:val="20"/>
                <w:szCs w:val="20"/>
                <w:highlight w:val="yellow"/>
              </w:rPr>
              <w:t>Progress report:</w:t>
            </w:r>
          </w:p>
        </w:tc>
      </w:tr>
      <w:tr w:rsidR="005F63C2" w:rsidRPr="00093375" w14:paraId="78ADF011" w14:textId="77777777" w:rsidTr="005F63C2">
        <w:trPr>
          <w:trHeight w:val="340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7600" w14:textId="77777777" w:rsidR="005F63C2" w:rsidRDefault="005F63C2" w:rsidP="008057E4">
            <w:pPr>
              <w:rPr>
                <w:rFonts w:eastAsia="Calibri"/>
                <w:b/>
                <w:sz w:val="20"/>
                <w:szCs w:val="20"/>
              </w:rPr>
            </w:pPr>
          </w:p>
          <w:p w14:paraId="13C8B9CA" w14:textId="77777777" w:rsidR="005F63C2" w:rsidRDefault="005F63C2" w:rsidP="008057E4">
            <w:pPr>
              <w:rPr>
                <w:rFonts w:eastAsia="Calibri"/>
                <w:b/>
                <w:sz w:val="20"/>
                <w:szCs w:val="20"/>
              </w:rPr>
            </w:pPr>
          </w:p>
          <w:p w14:paraId="168C416B" w14:textId="77777777" w:rsidR="005F63C2" w:rsidRDefault="005F63C2" w:rsidP="008057E4">
            <w:pPr>
              <w:rPr>
                <w:rFonts w:eastAsia="Calibri"/>
                <w:b/>
                <w:sz w:val="20"/>
                <w:szCs w:val="20"/>
              </w:rPr>
            </w:pPr>
          </w:p>
          <w:p w14:paraId="1DB660D8" w14:textId="77777777" w:rsidR="005F63C2" w:rsidRPr="0039463C" w:rsidRDefault="005F63C2" w:rsidP="008057E4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248D1232" w14:textId="65447A1A" w:rsidR="005B23B9" w:rsidRPr="00B81C31" w:rsidRDefault="005B23B9" w:rsidP="005B23B9">
      <w:pPr>
        <w:rPr>
          <w:b/>
          <w:sz w:val="20"/>
          <w:szCs w:val="20"/>
        </w:rPr>
      </w:pPr>
      <w:r w:rsidRPr="00B81C31">
        <w:rPr>
          <w:b/>
          <w:sz w:val="20"/>
          <w:szCs w:val="20"/>
        </w:rPr>
        <w:t>In signing this research ethics Form E for extension of the project end date I confirm that no other details of the research have changed.</w:t>
      </w:r>
    </w:p>
    <w:p w14:paraId="23668646" w14:textId="77777777" w:rsidR="007B09DC" w:rsidRPr="00093375" w:rsidRDefault="007B09DC" w:rsidP="007B09DC">
      <w:pPr>
        <w:rPr>
          <w:sz w:val="20"/>
          <w:szCs w:val="20"/>
        </w:rPr>
      </w:pPr>
    </w:p>
    <w:p w14:paraId="5E6D8ACF" w14:textId="77777777" w:rsidR="00DF6DCD" w:rsidRPr="00093375" w:rsidRDefault="00DF6DCD" w:rsidP="00A05D57">
      <w:pPr>
        <w:rPr>
          <w:sz w:val="20"/>
          <w:szCs w:val="20"/>
        </w:rPr>
        <w:sectPr w:rsidR="00DF6DCD" w:rsidRPr="00093375" w:rsidSect="007E74CD">
          <w:footerReference w:type="default" r:id="rId9"/>
          <w:headerReference w:type="first" r:id="rId10"/>
          <w:footerReference w:type="first" r:id="rId11"/>
          <w:pgSz w:w="11906" w:h="16838"/>
          <w:pgMar w:top="720" w:right="1133" w:bottom="720" w:left="720" w:header="708" w:footer="708" w:gutter="0"/>
          <w:cols w:space="708"/>
          <w:titlePg/>
          <w:docGrid w:linePitch="360"/>
        </w:sectPr>
      </w:pPr>
    </w:p>
    <w:p w14:paraId="2B73077C" w14:textId="24B19396" w:rsidR="00DF6DCD" w:rsidRPr="00B81C31" w:rsidRDefault="00B81C31" w:rsidP="00A05D57">
      <w:pPr>
        <w:spacing w:after="240"/>
        <w:rPr>
          <w:b/>
          <w:sz w:val="20"/>
          <w:szCs w:val="20"/>
        </w:rPr>
      </w:pPr>
      <w:r w:rsidRPr="00B81C31">
        <w:rPr>
          <w:b/>
          <w:sz w:val="20"/>
          <w:szCs w:val="20"/>
        </w:rPr>
        <w:lastRenderedPageBreak/>
        <w:t xml:space="preserve">Principal Investigator/Supervisor </w:t>
      </w:r>
      <w:r w:rsidR="00DF6DCD" w:rsidRPr="00B81C31">
        <w:rPr>
          <w:b/>
          <w:sz w:val="20"/>
          <w:szCs w:val="20"/>
        </w:rPr>
        <w:t xml:space="preserve">Signature: </w:t>
      </w:r>
    </w:p>
    <w:p w14:paraId="76F2E32E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................................................................</w:t>
      </w:r>
      <w:r w:rsidRPr="00093375">
        <w:rPr>
          <w:sz w:val="20"/>
          <w:szCs w:val="20"/>
        </w:rPr>
        <w:tab/>
      </w:r>
    </w:p>
    <w:p w14:paraId="5F025252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Print name: ...............</w:t>
      </w:r>
      <w:r w:rsidR="002460E8" w:rsidRPr="00093375">
        <w:rPr>
          <w:sz w:val="20"/>
          <w:szCs w:val="20"/>
        </w:rPr>
        <w:t xml:space="preserve">.............................. </w:t>
      </w:r>
    </w:p>
    <w:p w14:paraId="771D024E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Date: ................................ (</w:t>
      </w:r>
      <w:proofErr w:type="gramStart"/>
      <w:r w:rsidRPr="00093375">
        <w:rPr>
          <w:sz w:val="20"/>
          <w:szCs w:val="20"/>
        </w:rPr>
        <w:t>dd</w:t>
      </w:r>
      <w:proofErr w:type="gramEnd"/>
      <w:r w:rsidRPr="00093375">
        <w:rPr>
          <w:sz w:val="20"/>
          <w:szCs w:val="20"/>
        </w:rPr>
        <w:t>/mm/yyyy)</w:t>
      </w:r>
      <w:r w:rsidRPr="00093375">
        <w:rPr>
          <w:sz w:val="20"/>
          <w:szCs w:val="20"/>
        </w:rPr>
        <w:tab/>
      </w:r>
    </w:p>
    <w:p w14:paraId="2EEE6778" w14:textId="621C2B90" w:rsidR="00DF6DCD" w:rsidRPr="00B81C31" w:rsidRDefault="00B81C31" w:rsidP="00A05D57">
      <w:pPr>
        <w:spacing w:after="240"/>
        <w:rPr>
          <w:b/>
          <w:sz w:val="20"/>
          <w:szCs w:val="20"/>
        </w:rPr>
      </w:pPr>
      <w:r w:rsidRPr="00B81C31">
        <w:rPr>
          <w:b/>
          <w:sz w:val="20"/>
          <w:szCs w:val="20"/>
        </w:rPr>
        <w:lastRenderedPageBreak/>
        <w:t>Student</w:t>
      </w:r>
      <w:r>
        <w:rPr>
          <w:b/>
          <w:sz w:val="20"/>
          <w:szCs w:val="20"/>
        </w:rPr>
        <w:t>’s signature (if applicable</w:t>
      </w:r>
      <w:r w:rsidR="00DF6DCD" w:rsidRPr="00B81C31">
        <w:rPr>
          <w:b/>
          <w:sz w:val="20"/>
          <w:szCs w:val="20"/>
        </w:rPr>
        <w:t xml:space="preserve">): </w:t>
      </w:r>
    </w:p>
    <w:p w14:paraId="0B042743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................................................................</w:t>
      </w:r>
      <w:r w:rsidRPr="00093375">
        <w:rPr>
          <w:sz w:val="20"/>
          <w:szCs w:val="20"/>
        </w:rPr>
        <w:tab/>
        <w:t xml:space="preserve"> </w:t>
      </w:r>
    </w:p>
    <w:p w14:paraId="3962DF73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Print name: .............................................</w:t>
      </w:r>
      <w:r w:rsidRPr="00093375">
        <w:rPr>
          <w:sz w:val="20"/>
          <w:szCs w:val="20"/>
        </w:rPr>
        <w:tab/>
      </w:r>
    </w:p>
    <w:p w14:paraId="21231BC4" w14:textId="77777777" w:rsidR="00DF6DCD" w:rsidRPr="00093375" w:rsidRDefault="00DF6DCD" w:rsidP="00A05D57">
      <w:pPr>
        <w:spacing w:after="240"/>
        <w:rPr>
          <w:sz w:val="20"/>
          <w:szCs w:val="20"/>
        </w:rPr>
        <w:sectPr w:rsidR="00DF6DCD" w:rsidRPr="00093375" w:rsidSect="00051BE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093375">
        <w:rPr>
          <w:sz w:val="20"/>
          <w:szCs w:val="20"/>
        </w:rPr>
        <w:t>Date: ................................ (</w:t>
      </w:r>
      <w:proofErr w:type="gramStart"/>
      <w:r w:rsidRPr="00093375">
        <w:rPr>
          <w:sz w:val="20"/>
          <w:szCs w:val="20"/>
        </w:rPr>
        <w:t>dd</w:t>
      </w:r>
      <w:proofErr w:type="gramEnd"/>
      <w:r w:rsidRPr="00093375">
        <w:rPr>
          <w:sz w:val="20"/>
          <w:szCs w:val="20"/>
        </w:rPr>
        <w:t>/mm/yyyy)</w:t>
      </w:r>
      <w:r w:rsidRPr="00093375">
        <w:rPr>
          <w:sz w:val="20"/>
          <w:szCs w:val="20"/>
        </w:rPr>
        <w:tab/>
      </w:r>
    </w:p>
    <w:p w14:paraId="5AECF1A3" w14:textId="77777777" w:rsidR="00A972D6" w:rsidRPr="00093375" w:rsidRDefault="00A972D6" w:rsidP="00A05D57">
      <w:pPr>
        <w:rPr>
          <w:sz w:val="20"/>
          <w:szCs w:val="20"/>
        </w:rPr>
      </w:pPr>
    </w:p>
    <w:p w14:paraId="23D74F34" w14:textId="77777777" w:rsidR="00EA1A60" w:rsidRDefault="00EA1A60" w:rsidP="00065A8A">
      <w:pPr>
        <w:jc w:val="left"/>
        <w:rPr>
          <w:sz w:val="20"/>
          <w:szCs w:val="20"/>
        </w:rPr>
      </w:pPr>
    </w:p>
    <w:p w14:paraId="16064F31" w14:textId="77777777" w:rsidR="006C7539" w:rsidRDefault="006C7539" w:rsidP="00065A8A">
      <w:pPr>
        <w:jc w:val="left"/>
        <w:rPr>
          <w:sz w:val="20"/>
          <w:szCs w:val="20"/>
        </w:rPr>
      </w:pPr>
    </w:p>
    <w:p w14:paraId="0B18C15A" w14:textId="77777777" w:rsidR="006C7539" w:rsidRPr="00093375" w:rsidRDefault="006C7539" w:rsidP="00065A8A">
      <w:pPr>
        <w:jc w:val="left"/>
        <w:rPr>
          <w:sz w:val="20"/>
          <w:szCs w:val="20"/>
        </w:rPr>
      </w:pPr>
    </w:p>
    <w:sectPr w:rsidR="006C7539" w:rsidRPr="00093375" w:rsidSect="0001177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5CF7" w14:textId="77777777" w:rsidR="00AA5E7B" w:rsidRDefault="00AA5E7B" w:rsidP="002079DB">
      <w:pPr>
        <w:spacing w:line="240" w:lineRule="auto"/>
      </w:pPr>
      <w:r>
        <w:separator/>
      </w:r>
    </w:p>
  </w:endnote>
  <w:endnote w:type="continuationSeparator" w:id="0">
    <w:p w14:paraId="606A00E0" w14:textId="77777777" w:rsidR="00AA5E7B" w:rsidRDefault="00AA5E7B" w:rsidP="00207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4ABC7" w14:textId="1DB33714" w:rsidR="00AA5E7B" w:rsidRPr="007B09DC" w:rsidRDefault="00AA5E7B" w:rsidP="00CE51F4">
    <w:pPr>
      <w:tabs>
        <w:tab w:val="right" w:pos="10490"/>
      </w:tabs>
      <w:rPr>
        <w:sz w:val="20"/>
      </w:rPr>
    </w:pPr>
    <w:r w:rsidRPr="007B09DC">
      <w:rPr>
        <w:sz w:val="20"/>
      </w:rPr>
      <w:t xml:space="preserve">Page </w:t>
    </w:r>
    <w:r w:rsidRPr="007B09DC">
      <w:rPr>
        <w:b/>
        <w:sz w:val="20"/>
      </w:rPr>
      <w:fldChar w:fldCharType="begin"/>
    </w:r>
    <w:r w:rsidRPr="007B09DC">
      <w:rPr>
        <w:b/>
        <w:sz w:val="20"/>
      </w:rPr>
      <w:instrText xml:space="preserve"> PAGE </w:instrText>
    </w:r>
    <w:r w:rsidRPr="007B09DC">
      <w:rPr>
        <w:b/>
        <w:sz w:val="20"/>
      </w:rPr>
      <w:fldChar w:fldCharType="separate"/>
    </w:r>
    <w:r w:rsidR="005B23B9">
      <w:rPr>
        <w:b/>
        <w:noProof/>
        <w:sz w:val="20"/>
      </w:rPr>
      <w:t>2</w:t>
    </w:r>
    <w:r w:rsidRPr="007B09DC">
      <w:rPr>
        <w:b/>
        <w:sz w:val="20"/>
      </w:rPr>
      <w:fldChar w:fldCharType="end"/>
    </w:r>
    <w:r w:rsidRPr="007B09DC">
      <w:rPr>
        <w:sz w:val="20"/>
      </w:rPr>
      <w:t xml:space="preserve"> of</w:t>
    </w:r>
    <w:r w:rsidRPr="007B09DC">
      <w:rPr>
        <w:b/>
        <w:sz w:val="20"/>
      </w:rPr>
      <w:t xml:space="preserve"> </w:t>
    </w:r>
    <w:r w:rsidRPr="007B09DC">
      <w:rPr>
        <w:b/>
        <w:sz w:val="20"/>
      </w:rPr>
      <w:fldChar w:fldCharType="begin"/>
    </w:r>
    <w:r w:rsidRPr="007B09DC">
      <w:rPr>
        <w:b/>
        <w:sz w:val="20"/>
      </w:rPr>
      <w:instrText xml:space="preserve"> NUMPAGES  </w:instrText>
    </w:r>
    <w:r w:rsidRPr="007B09DC">
      <w:rPr>
        <w:b/>
        <w:sz w:val="20"/>
      </w:rPr>
      <w:fldChar w:fldCharType="separate"/>
    </w:r>
    <w:r w:rsidR="005B23B9">
      <w:rPr>
        <w:b/>
        <w:noProof/>
        <w:sz w:val="20"/>
      </w:rPr>
      <w:t>3</w:t>
    </w:r>
    <w:r w:rsidRPr="007B09DC">
      <w:rPr>
        <w:b/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7B09DC">
      <w:rPr>
        <w:sz w:val="20"/>
      </w:rPr>
      <w:t xml:space="preserve">Last updated </w:t>
    </w:r>
    <w:r w:rsidRPr="007B09DC">
      <w:rPr>
        <w:sz w:val="20"/>
      </w:rPr>
      <w:fldChar w:fldCharType="begin"/>
    </w:r>
    <w:r w:rsidRPr="007B09DC">
      <w:rPr>
        <w:sz w:val="20"/>
      </w:rPr>
      <w:instrText xml:space="preserve"> SAVEDATE  \@ "d MMMM yyyy" </w:instrText>
    </w:r>
    <w:r w:rsidRPr="007B09DC">
      <w:rPr>
        <w:sz w:val="20"/>
      </w:rPr>
      <w:fldChar w:fldCharType="separate"/>
    </w:r>
    <w:r w:rsidR="00D123D3">
      <w:rPr>
        <w:noProof/>
        <w:sz w:val="20"/>
      </w:rPr>
      <w:t>8 June 2014</w:t>
    </w:r>
    <w:r w:rsidRPr="007B09D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D9FA" w14:textId="77777777" w:rsidR="00AA5E7B" w:rsidRPr="00B46F91" w:rsidRDefault="00AA5E7B" w:rsidP="00A863A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2986" w14:textId="77777777" w:rsidR="00AA5E7B" w:rsidRDefault="00AA5E7B" w:rsidP="0094419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81C3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81C31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t xml:space="preserve">Last updated </w:t>
    </w:r>
    <w:r>
      <w:fldChar w:fldCharType="begin"/>
    </w:r>
    <w:r>
      <w:instrText xml:space="preserve"> SAVEDATE  \@ "d MMMM yyyy" </w:instrText>
    </w:r>
    <w:r>
      <w:fldChar w:fldCharType="separate"/>
    </w:r>
    <w:r w:rsidR="00D123D3">
      <w:rPr>
        <w:noProof/>
      </w:rPr>
      <w:t>8 June 2014</w:t>
    </w:r>
    <w:r>
      <w:fldChar w:fldCharType="end"/>
    </w:r>
  </w:p>
  <w:p w14:paraId="7F2CD277" w14:textId="77777777" w:rsidR="00AA5E7B" w:rsidRDefault="00AA5E7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99FC" w14:textId="77777777" w:rsidR="00AA5E7B" w:rsidRDefault="00AA5E7B" w:rsidP="00A863A2">
    <w:pPr>
      <w:pStyle w:val="Footer"/>
      <w:jc w:val="right"/>
    </w:pPr>
    <w:r>
      <w:t xml:space="preserve">Last updated </w:t>
    </w:r>
    <w:r>
      <w:fldChar w:fldCharType="begin"/>
    </w:r>
    <w:r>
      <w:instrText xml:space="preserve"> SAVEDATE  \@ "d MMMM yyyy" </w:instrText>
    </w:r>
    <w:r>
      <w:fldChar w:fldCharType="separate"/>
    </w:r>
    <w:r w:rsidR="00D123D3">
      <w:rPr>
        <w:noProof/>
      </w:rPr>
      <w:t>8 June 2014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B117" w14:textId="77777777" w:rsidR="00AA5E7B" w:rsidRDefault="00AA5E7B" w:rsidP="002079DB">
      <w:pPr>
        <w:spacing w:line="240" w:lineRule="auto"/>
      </w:pPr>
      <w:r>
        <w:separator/>
      </w:r>
    </w:p>
  </w:footnote>
  <w:footnote w:type="continuationSeparator" w:id="0">
    <w:p w14:paraId="175E814A" w14:textId="77777777" w:rsidR="00AA5E7B" w:rsidRDefault="00AA5E7B" w:rsidP="00207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59A8A" w14:textId="3F44BA00" w:rsidR="00AA5E7B" w:rsidRPr="000312FA" w:rsidRDefault="00706E68" w:rsidP="0023385B">
    <w:pPr>
      <w:pStyle w:val="Heading2"/>
      <w:rPr>
        <w:color w:val="auto"/>
      </w:rPr>
    </w:pPr>
    <w:r w:rsidRPr="006F417C">
      <w:rPr>
        <w:rFonts w:asciiTheme="minorHAnsi" w:hAnsiTheme="minorHAnsi"/>
        <w:b w:val="0"/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1E584901" wp14:editId="3BF579E4">
          <wp:simplePos x="0" y="0"/>
          <wp:positionH relativeFrom="margin">
            <wp:posOffset>-69850</wp:posOffset>
          </wp:positionH>
          <wp:positionV relativeFrom="margin">
            <wp:posOffset>-549275</wp:posOffset>
          </wp:positionV>
          <wp:extent cx="448945" cy="515620"/>
          <wp:effectExtent l="0" t="0" r="0" b="0"/>
          <wp:wrapSquare wrapText="bothSides"/>
          <wp:docPr id="2" name="Picture 0" descr="md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x logo.jpg"/>
                  <pic:cNvPicPr/>
                </pic:nvPicPr>
                <pic:blipFill rotWithShape="1">
                  <a:blip r:embed="rId1" cstate="print"/>
                  <a:srcRect l="-72" t="1" r="66064" b="380"/>
                  <a:stretch/>
                </pic:blipFill>
                <pic:spPr bwMode="auto">
                  <a:xfrm>
                    <a:off x="0" y="0"/>
                    <a:ext cx="448945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uto"/>
      </w:rPr>
      <w:tab/>
    </w:r>
    <w:r w:rsidR="00AA5E7B">
      <w:rPr>
        <w:color w:val="auto"/>
      </w:rPr>
      <w:t xml:space="preserve">Middlesex University </w:t>
    </w:r>
    <w:r w:rsidR="00AA5E7B" w:rsidRPr="000312FA">
      <w:rPr>
        <w:color w:val="auto"/>
      </w:rPr>
      <w:t xml:space="preserve">Ethical </w:t>
    </w:r>
    <w:r w:rsidR="00AA5E7B">
      <w:rPr>
        <w:color w:val="auto"/>
      </w:rPr>
      <w:t>Review</w:t>
    </w:r>
    <w:r w:rsidR="00AA5E7B" w:rsidRPr="000312FA">
      <w:rPr>
        <w:color w:val="auto"/>
      </w:rPr>
      <w:t xml:space="preserve"> Form </w:t>
    </w:r>
    <w:r w:rsidR="00A52030">
      <w:rPr>
        <w:color w:val="auto"/>
      </w:rPr>
      <w:t>E</w:t>
    </w:r>
    <w:r w:rsidR="005E4C91">
      <w:rPr>
        <w:color w:val="auto"/>
      </w:rPr>
      <w:t xml:space="preserve"> </w:t>
    </w:r>
    <w:r w:rsidR="00CD30EF">
      <w:rPr>
        <w:color w:val="auto"/>
      </w:rPr>
      <w:t>–</w:t>
    </w:r>
    <w:r w:rsidR="005E4C91">
      <w:rPr>
        <w:color w:val="auto"/>
      </w:rPr>
      <w:t xml:space="preserve"> </w:t>
    </w:r>
    <w:r w:rsidR="00A52030">
      <w:rPr>
        <w:color w:val="auto"/>
      </w:rPr>
      <w:t>Extension</w:t>
    </w:r>
    <w:r w:rsidR="00CD30EF">
      <w:rPr>
        <w:color w:val="auto"/>
      </w:rPr>
      <w:tab/>
      <w:t xml:space="preserve">          </w:t>
    </w:r>
    <w:r w:rsidR="00CD30EF" w:rsidRPr="0045714D">
      <w:rPr>
        <w:color w:val="auto"/>
        <w:sz w:val="20"/>
        <w:szCs w:val="20"/>
      </w:rPr>
      <w:t>REC ref no</w:t>
    </w:r>
    <w:proofErr w:type="gramStart"/>
    <w:r w:rsidR="00CD30EF" w:rsidRPr="0045714D">
      <w:rPr>
        <w:color w:val="auto"/>
        <w:sz w:val="20"/>
        <w:szCs w:val="20"/>
      </w:rPr>
      <w:t>:</w:t>
    </w:r>
    <w:r w:rsidR="00CD30EF">
      <w:rPr>
        <w:color w:val="auto"/>
        <w:sz w:val="20"/>
        <w:szCs w:val="20"/>
      </w:rPr>
      <w:softHyphen/>
    </w:r>
    <w:r w:rsidR="00CD30EF">
      <w:rPr>
        <w:color w:val="auto"/>
        <w:sz w:val="20"/>
        <w:szCs w:val="20"/>
      </w:rPr>
      <w:softHyphen/>
    </w:r>
    <w:proofErr w:type="gramEnd"/>
    <w:r w:rsidR="00CD30EF">
      <w:rPr>
        <w:color w:val="auto"/>
        <w:sz w:val="20"/>
        <w:szCs w:val="20"/>
      </w:rPr>
      <w:t>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4102" w14:textId="4CD37A7B" w:rsidR="00AA5E7B" w:rsidRDefault="00AA5E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FC96" w14:textId="682E21CC" w:rsidR="00AA5E7B" w:rsidRPr="00051BE7" w:rsidRDefault="00AA5E7B" w:rsidP="00CC4BE5">
    <w:pPr>
      <w:pStyle w:val="Heading1"/>
      <w:rPr>
        <w:sz w:val="36"/>
        <w:szCs w:val="3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06D5" w14:textId="680EA5AF" w:rsidR="00AA5E7B" w:rsidRPr="00A863A2" w:rsidRDefault="00AA5E7B" w:rsidP="00A863A2">
    <w:pPr>
      <w:pStyle w:val="Title"/>
      <w:rPr>
        <w:sz w:val="36"/>
        <w:szCs w:val="36"/>
      </w:rPr>
    </w:pPr>
    <w:r w:rsidRPr="00682BDE">
      <w:rPr>
        <w:sz w:val="36"/>
        <w:szCs w:val="36"/>
      </w:rPr>
      <w:t xml:space="preserve">University of Leeds light touch ethical review form </w:t>
    </w:r>
    <w:r>
      <w:rPr>
        <w:sz w:val="36"/>
        <w:szCs w:val="36"/>
      </w:rPr>
      <w:t xml:space="preserve">– guidance &amp; declaration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C0C05"/>
    <w:multiLevelType w:val="hybridMultilevel"/>
    <w:tmpl w:val="A0E04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47019B"/>
    <w:multiLevelType w:val="hybridMultilevel"/>
    <w:tmpl w:val="6C8E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C2588"/>
    <w:multiLevelType w:val="hybridMultilevel"/>
    <w:tmpl w:val="7FA8D610"/>
    <w:lvl w:ilvl="0" w:tplc="BF6C223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E222B"/>
    <w:multiLevelType w:val="hybridMultilevel"/>
    <w:tmpl w:val="2588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E4B64"/>
    <w:multiLevelType w:val="hybridMultilevel"/>
    <w:tmpl w:val="E4FE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73E21"/>
    <w:multiLevelType w:val="hybridMultilevel"/>
    <w:tmpl w:val="7E4823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641750"/>
    <w:multiLevelType w:val="multilevel"/>
    <w:tmpl w:val="059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71223"/>
    <w:multiLevelType w:val="hybridMultilevel"/>
    <w:tmpl w:val="FA2C21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EC14AF5"/>
    <w:multiLevelType w:val="hybridMultilevel"/>
    <w:tmpl w:val="AE1E41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307D4"/>
    <w:multiLevelType w:val="hybridMultilevel"/>
    <w:tmpl w:val="E2C2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03D29"/>
    <w:multiLevelType w:val="hybridMultilevel"/>
    <w:tmpl w:val="1902D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60B9C"/>
    <w:multiLevelType w:val="hybridMultilevel"/>
    <w:tmpl w:val="2CCA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B53F9"/>
    <w:multiLevelType w:val="hybridMultilevel"/>
    <w:tmpl w:val="5B7C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80CD1"/>
    <w:multiLevelType w:val="hybridMultilevel"/>
    <w:tmpl w:val="774E55B4"/>
    <w:lvl w:ilvl="0" w:tplc="510A5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 w:numId="16">
    <w:abstractNumId w:val="20"/>
  </w:num>
  <w:num w:numId="17">
    <w:abstractNumId w:val="13"/>
  </w:num>
  <w:num w:numId="18">
    <w:abstractNumId w:val="21"/>
  </w:num>
  <w:num w:numId="19">
    <w:abstractNumId w:val="14"/>
  </w:num>
  <w:num w:numId="20">
    <w:abstractNumId w:val="12"/>
  </w:num>
  <w:num w:numId="21">
    <w:abstractNumId w:val="15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1"/>
    <w:rsid w:val="000039D0"/>
    <w:rsid w:val="0000504F"/>
    <w:rsid w:val="00011779"/>
    <w:rsid w:val="0001452E"/>
    <w:rsid w:val="00027384"/>
    <w:rsid w:val="000312FA"/>
    <w:rsid w:val="00032B72"/>
    <w:rsid w:val="00035E5B"/>
    <w:rsid w:val="00042097"/>
    <w:rsid w:val="0005005B"/>
    <w:rsid w:val="00051BE7"/>
    <w:rsid w:val="00065A8A"/>
    <w:rsid w:val="0008590B"/>
    <w:rsid w:val="000862B9"/>
    <w:rsid w:val="00090CBD"/>
    <w:rsid w:val="00093375"/>
    <w:rsid w:val="0009598C"/>
    <w:rsid w:val="000A395C"/>
    <w:rsid w:val="000A4143"/>
    <w:rsid w:val="000A73C8"/>
    <w:rsid w:val="000B5A43"/>
    <w:rsid w:val="000C4761"/>
    <w:rsid w:val="000C58F8"/>
    <w:rsid w:val="000D6723"/>
    <w:rsid w:val="001041B3"/>
    <w:rsid w:val="00107789"/>
    <w:rsid w:val="0011172F"/>
    <w:rsid w:val="0011257A"/>
    <w:rsid w:val="00117ACB"/>
    <w:rsid w:val="0012203A"/>
    <w:rsid w:val="00125ADB"/>
    <w:rsid w:val="001316EA"/>
    <w:rsid w:val="00134B5B"/>
    <w:rsid w:val="00150AC1"/>
    <w:rsid w:val="00154033"/>
    <w:rsid w:val="00156DB7"/>
    <w:rsid w:val="00162C02"/>
    <w:rsid w:val="0017654F"/>
    <w:rsid w:val="00182C03"/>
    <w:rsid w:val="001939C2"/>
    <w:rsid w:val="001A1C4A"/>
    <w:rsid w:val="001B73A7"/>
    <w:rsid w:val="001C2F45"/>
    <w:rsid w:val="001D2820"/>
    <w:rsid w:val="001F6159"/>
    <w:rsid w:val="002079DB"/>
    <w:rsid w:val="002101D1"/>
    <w:rsid w:val="0021721C"/>
    <w:rsid w:val="00230745"/>
    <w:rsid w:val="00232E32"/>
    <w:rsid w:val="0023385B"/>
    <w:rsid w:val="00236DD8"/>
    <w:rsid w:val="00240209"/>
    <w:rsid w:val="002408EB"/>
    <w:rsid w:val="002460E8"/>
    <w:rsid w:val="00251578"/>
    <w:rsid w:val="002543F2"/>
    <w:rsid w:val="00256504"/>
    <w:rsid w:val="00260E75"/>
    <w:rsid w:val="002618ED"/>
    <w:rsid w:val="00273123"/>
    <w:rsid w:val="0027739B"/>
    <w:rsid w:val="002A0ED5"/>
    <w:rsid w:val="002A237B"/>
    <w:rsid w:val="002A41B3"/>
    <w:rsid w:val="002B448A"/>
    <w:rsid w:val="002C06F3"/>
    <w:rsid w:val="002C10E4"/>
    <w:rsid w:val="002D01E0"/>
    <w:rsid w:val="002D0C92"/>
    <w:rsid w:val="002D47B5"/>
    <w:rsid w:val="002F2055"/>
    <w:rsid w:val="002F3474"/>
    <w:rsid w:val="003037A3"/>
    <w:rsid w:val="003152EF"/>
    <w:rsid w:val="0031601C"/>
    <w:rsid w:val="00317DEE"/>
    <w:rsid w:val="00323B18"/>
    <w:rsid w:val="00330467"/>
    <w:rsid w:val="003333C5"/>
    <w:rsid w:val="003379FA"/>
    <w:rsid w:val="003400F1"/>
    <w:rsid w:val="00345480"/>
    <w:rsid w:val="00353ED2"/>
    <w:rsid w:val="003615CE"/>
    <w:rsid w:val="00376903"/>
    <w:rsid w:val="00376DC1"/>
    <w:rsid w:val="003937CF"/>
    <w:rsid w:val="0039463C"/>
    <w:rsid w:val="003957D8"/>
    <w:rsid w:val="003A4425"/>
    <w:rsid w:val="003B6535"/>
    <w:rsid w:val="003C3E2F"/>
    <w:rsid w:val="003C53E5"/>
    <w:rsid w:val="003C5B02"/>
    <w:rsid w:val="003C7783"/>
    <w:rsid w:val="003D3056"/>
    <w:rsid w:val="003D3A45"/>
    <w:rsid w:val="003D5DB3"/>
    <w:rsid w:val="003E3B6C"/>
    <w:rsid w:val="003E40F4"/>
    <w:rsid w:val="003F4A1E"/>
    <w:rsid w:val="00411201"/>
    <w:rsid w:val="00416AA0"/>
    <w:rsid w:val="004230F3"/>
    <w:rsid w:val="00423CDF"/>
    <w:rsid w:val="004414F6"/>
    <w:rsid w:val="00442535"/>
    <w:rsid w:val="00451FB9"/>
    <w:rsid w:val="00456D66"/>
    <w:rsid w:val="00473460"/>
    <w:rsid w:val="004755D2"/>
    <w:rsid w:val="00483DFB"/>
    <w:rsid w:val="004B1AAE"/>
    <w:rsid w:val="004C348D"/>
    <w:rsid w:val="004D123D"/>
    <w:rsid w:val="004E5B23"/>
    <w:rsid w:val="004E74C4"/>
    <w:rsid w:val="005030C9"/>
    <w:rsid w:val="00503637"/>
    <w:rsid w:val="00507E37"/>
    <w:rsid w:val="00512F4B"/>
    <w:rsid w:val="00513DC4"/>
    <w:rsid w:val="00523365"/>
    <w:rsid w:val="00547F4C"/>
    <w:rsid w:val="00555F97"/>
    <w:rsid w:val="0056264E"/>
    <w:rsid w:val="005658EE"/>
    <w:rsid w:val="00582697"/>
    <w:rsid w:val="00582779"/>
    <w:rsid w:val="00594975"/>
    <w:rsid w:val="005B0D14"/>
    <w:rsid w:val="005B23B9"/>
    <w:rsid w:val="005C3E9F"/>
    <w:rsid w:val="005D3E06"/>
    <w:rsid w:val="005D4BC3"/>
    <w:rsid w:val="005E2B7B"/>
    <w:rsid w:val="005E4C91"/>
    <w:rsid w:val="005F5F60"/>
    <w:rsid w:val="005F63C2"/>
    <w:rsid w:val="006052D0"/>
    <w:rsid w:val="006246AE"/>
    <w:rsid w:val="00631A2E"/>
    <w:rsid w:val="0063461C"/>
    <w:rsid w:val="00635027"/>
    <w:rsid w:val="00635EDD"/>
    <w:rsid w:val="006422C8"/>
    <w:rsid w:val="006440AB"/>
    <w:rsid w:val="006531D2"/>
    <w:rsid w:val="00671248"/>
    <w:rsid w:val="006734BE"/>
    <w:rsid w:val="00682BDE"/>
    <w:rsid w:val="00686093"/>
    <w:rsid w:val="006862EB"/>
    <w:rsid w:val="006A33FE"/>
    <w:rsid w:val="006A78EB"/>
    <w:rsid w:val="006B07F2"/>
    <w:rsid w:val="006C7539"/>
    <w:rsid w:val="006D0A8D"/>
    <w:rsid w:val="006D18B3"/>
    <w:rsid w:val="006E762B"/>
    <w:rsid w:val="006F1479"/>
    <w:rsid w:val="006F163E"/>
    <w:rsid w:val="00706E68"/>
    <w:rsid w:val="00715992"/>
    <w:rsid w:val="00715FF9"/>
    <w:rsid w:val="00731D57"/>
    <w:rsid w:val="00743129"/>
    <w:rsid w:val="00761B1D"/>
    <w:rsid w:val="00767737"/>
    <w:rsid w:val="007A5F76"/>
    <w:rsid w:val="007B09DC"/>
    <w:rsid w:val="007B1291"/>
    <w:rsid w:val="007B24FC"/>
    <w:rsid w:val="007E0D02"/>
    <w:rsid w:val="007E108D"/>
    <w:rsid w:val="007E35C3"/>
    <w:rsid w:val="007E3B86"/>
    <w:rsid w:val="007E74CD"/>
    <w:rsid w:val="007F44C1"/>
    <w:rsid w:val="008079B1"/>
    <w:rsid w:val="008277FE"/>
    <w:rsid w:val="008321BB"/>
    <w:rsid w:val="0083301A"/>
    <w:rsid w:val="00833302"/>
    <w:rsid w:val="00835DE9"/>
    <w:rsid w:val="008551EA"/>
    <w:rsid w:val="00862DAD"/>
    <w:rsid w:val="0086746F"/>
    <w:rsid w:val="00873D7B"/>
    <w:rsid w:val="00880119"/>
    <w:rsid w:val="008832AD"/>
    <w:rsid w:val="00887C6F"/>
    <w:rsid w:val="00890E90"/>
    <w:rsid w:val="008B2A35"/>
    <w:rsid w:val="008B58AA"/>
    <w:rsid w:val="008C1512"/>
    <w:rsid w:val="008E5978"/>
    <w:rsid w:val="0091059B"/>
    <w:rsid w:val="00925DA9"/>
    <w:rsid w:val="00926046"/>
    <w:rsid w:val="00930117"/>
    <w:rsid w:val="009440B6"/>
    <w:rsid w:val="0094419B"/>
    <w:rsid w:val="00947355"/>
    <w:rsid w:val="00950720"/>
    <w:rsid w:val="009507F2"/>
    <w:rsid w:val="00965A6D"/>
    <w:rsid w:val="009660DC"/>
    <w:rsid w:val="009726E8"/>
    <w:rsid w:val="00980242"/>
    <w:rsid w:val="00992C71"/>
    <w:rsid w:val="0099775A"/>
    <w:rsid w:val="009A7A5A"/>
    <w:rsid w:val="009B168E"/>
    <w:rsid w:val="009B5F2E"/>
    <w:rsid w:val="009E3A2B"/>
    <w:rsid w:val="00A03250"/>
    <w:rsid w:val="00A05D57"/>
    <w:rsid w:val="00A36CF5"/>
    <w:rsid w:val="00A37760"/>
    <w:rsid w:val="00A52030"/>
    <w:rsid w:val="00A77157"/>
    <w:rsid w:val="00A863A2"/>
    <w:rsid w:val="00A86883"/>
    <w:rsid w:val="00A95EB9"/>
    <w:rsid w:val="00A969D1"/>
    <w:rsid w:val="00A972D6"/>
    <w:rsid w:val="00AA5E7B"/>
    <w:rsid w:val="00AD1B4C"/>
    <w:rsid w:val="00AD2AA2"/>
    <w:rsid w:val="00AD3173"/>
    <w:rsid w:val="00AD7447"/>
    <w:rsid w:val="00AE3FBA"/>
    <w:rsid w:val="00B04AAA"/>
    <w:rsid w:val="00B04B6F"/>
    <w:rsid w:val="00B04FD3"/>
    <w:rsid w:val="00B052C3"/>
    <w:rsid w:val="00B07E46"/>
    <w:rsid w:val="00B23D91"/>
    <w:rsid w:val="00B23E4E"/>
    <w:rsid w:val="00B3772F"/>
    <w:rsid w:val="00B37AEC"/>
    <w:rsid w:val="00B4316F"/>
    <w:rsid w:val="00B46F91"/>
    <w:rsid w:val="00B66B7F"/>
    <w:rsid w:val="00B66BBD"/>
    <w:rsid w:val="00B70564"/>
    <w:rsid w:val="00B73992"/>
    <w:rsid w:val="00B7564E"/>
    <w:rsid w:val="00B76567"/>
    <w:rsid w:val="00B81C31"/>
    <w:rsid w:val="00B86EA0"/>
    <w:rsid w:val="00B92702"/>
    <w:rsid w:val="00BA772C"/>
    <w:rsid w:val="00BC0AD4"/>
    <w:rsid w:val="00BE2A80"/>
    <w:rsid w:val="00BE6A11"/>
    <w:rsid w:val="00BF7C01"/>
    <w:rsid w:val="00C01EB7"/>
    <w:rsid w:val="00C039D9"/>
    <w:rsid w:val="00C04FB9"/>
    <w:rsid w:val="00C10E42"/>
    <w:rsid w:val="00C159EB"/>
    <w:rsid w:val="00C160C3"/>
    <w:rsid w:val="00C20291"/>
    <w:rsid w:val="00C279B7"/>
    <w:rsid w:val="00C316BD"/>
    <w:rsid w:val="00C3296E"/>
    <w:rsid w:val="00C37081"/>
    <w:rsid w:val="00C43089"/>
    <w:rsid w:val="00C77C8E"/>
    <w:rsid w:val="00C916D5"/>
    <w:rsid w:val="00C92AC4"/>
    <w:rsid w:val="00C96E4C"/>
    <w:rsid w:val="00C9736E"/>
    <w:rsid w:val="00CA19CD"/>
    <w:rsid w:val="00CA4AAE"/>
    <w:rsid w:val="00CC14D3"/>
    <w:rsid w:val="00CC4BE5"/>
    <w:rsid w:val="00CD30EF"/>
    <w:rsid w:val="00CD5972"/>
    <w:rsid w:val="00CD5C18"/>
    <w:rsid w:val="00CE51F4"/>
    <w:rsid w:val="00CE5FA3"/>
    <w:rsid w:val="00D00D33"/>
    <w:rsid w:val="00D02061"/>
    <w:rsid w:val="00D02C4C"/>
    <w:rsid w:val="00D05B8D"/>
    <w:rsid w:val="00D11261"/>
    <w:rsid w:val="00D123D3"/>
    <w:rsid w:val="00D1612B"/>
    <w:rsid w:val="00D26F8B"/>
    <w:rsid w:val="00D372BB"/>
    <w:rsid w:val="00D414F1"/>
    <w:rsid w:val="00D4273B"/>
    <w:rsid w:val="00D432D4"/>
    <w:rsid w:val="00D47A61"/>
    <w:rsid w:val="00D556AC"/>
    <w:rsid w:val="00D56ECF"/>
    <w:rsid w:val="00D63C20"/>
    <w:rsid w:val="00D644E4"/>
    <w:rsid w:val="00D70EE0"/>
    <w:rsid w:val="00DB00B3"/>
    <w:rsid w:val="00DC73A4"/>
    <w:rsid w:val="00DE55B7"/>
    <w:rsid w:val="00DF32D8"/>
    <w:rsid w:val="00DF6DCD"/>
    <w:rsid w:val="00E057DF"/>
    <w:rsid w:val="00E15B81"/>
    <w:rsid w:val="00E209F2"/>
    <w:rsid w:val="00E2797A"/>
    <w:rsid w:val="00E35550"/>
    <w:rsid w:val="00E4718A"/>
    <w:rsid w:val="00E54BE0"/>
    <w:rsid w:val="00E63779"/>
    <w:rsid w:val="00E7309A"/>
    <w:rsid w:val="00E836FA"/>
    <w:rsid w:val="00E90726"/>
    <w:rsid w:val="00E95479"/>
    <w:rsid w:val="00EA0D1C"/>
    <w:rsid w:val="00EA0E0D"/>
    <w:rsid w:val="00EA121C"/>
    <w:rsid w:val="00EA1A60"/>
    <w:rsid w:val="00EA315B"/>
    <w:rsid w:val="00EA4389"/>
    <w:rsid w:val="00EA52C1"/>
    <w:rsid w:val="00EB096F"/>
    <w:rsid w:val="00EB66B1"/>
    <w:rsid w:val="00EC3069"/>
    <w:rsid w:val="00EC6DDB"/>
    <w:rsid w:val="00ED2EBF"/>
    <w:rsid w:val="00EE69C9"/>
    <w:rsid w:val="00F07A22"/>
    <w:rsid w:val="00F25A9A"/>
    <w:rsid w:val="00F346EF"/>
    <w:rsid w:val="00F3519E"/>
    <w:rsid w:val="00F367F1"/>
    <w:rsid w:val="00F419B2"/>
    <w:rsid w:val="00F45594"/>
    <w:rsid w:val="00F51D33"/>
    <w:rsid w:val="00F568CB"/>
    <w:rsid w:val="00F6680A"/>
    <w:rsid w:val="00F669C2"/>
    <w:rsid w:val="00F75612"/>
    <w:rsid w:val="00F7595F"/>
    <w:rsid w:val="00F801F8"/>
    <w:rsid w:val="00FA047D"/>
    <w:rsid w:val="00FA68D3"/>
    <w:rsid w:val="00FB712D"/>
    <w:rsid w:val="00FC0256"/>
    <w:rsid w:val="00FC1B37"/>
    <w:rsid w:val="00FD2A2B"/>
    <w:rsid w:val="00FE4AE9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E5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7"/>
    <w:pPr>
      <w:spacing w:line="276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57"/>
    <w:pPr>
      <w:keepNext/>
      <w:keepLines/>
      <w:spacing w:before="20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E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E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E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5E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5E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5E5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5E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35E5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E5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E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E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E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5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D57"/>
    <w:rPr>
      <w:rFonts w:ascii="Arial" w:hAnsi="Arial"/>
      <w:b/>
      <w:bCs/>
      <w:color w:val="4F81BD"/>
      <w:sz w:val="24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35E5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35E5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35E5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35E5B"/>
    <w:rPr>
      <w:rFonts w:ascii="Cambria" w:eastAsia="Times New Roman" w:hAnsi="Cambria" w:cs="Times New Roman"/>
      <w:i/>
      <w:iCs/>
      <w:color w:val="243F60"/>
    </w:rPr>
  </w:style>
  <w:style w:type="paragraph" w:styleId="Quote">
    <w:name w:val="Quote"/>
    <w:basedOn w:val="Normal"/>
    <w:next w:val="Normal"/>
    <w:link w:val="QuoteChar"/>
    <w:uiPriority w:val="29"/>
    <w:qFormat/>
    <w:rsid w:val="00035E5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35E5B"/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035E5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E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E5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35E5B"/>
    <w:rPr>
      <w:smallCaps/>
      <w:color w:val="C0504D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35E5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35E5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5E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35E5B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E5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035E5B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035E5B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80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E5B"/>
    <w:rPr>
      <w:b/>
      <w:bCs/>
    </w:rPr>
  </w:style>
  <w:style w:type="paragraph" w:styleId="ListParagraph">
    <w:name w:val="List Paragraph"/>
    <w:basedOn w:val="Normal"/>
    <w:uiPriority w:val="34"/>
    <w:qFormat/>
    <w:rsid w:val="00035E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E5B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035E5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F14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203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B5A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B5A43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9"/>
    <w:rPr>
      <w:rFonts w:ascii="Tahoma" w:hAnsi="Tahoma" w:cs="Tahoma"/>
      <w:sz w:val="16"/>
      <w:szCs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07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DB"/>
    <w:rPr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B5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B5"/>
    <w:rPr>
      <w:rFonts w:ascii="Arial" w:hAnsi="Arial"/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7"/>
    <w:pPr>
      <w:spacing w:line="276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57"/>
    <w:pPr>
      <w:keepNext/>
      <w:keepLines/>
      <w:spacing w:before="20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E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E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E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5E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5E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5E5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5E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35E5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E5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E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E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E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5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D57"/>
    <w:rPr>
      <w:rFonts w:ascii="Arial" w:hAnsi="Arial"/>
      <w:b/>
      <w:bCs/>
      <w:color w:val="4F81BD"/>
      <w:sz w:val="24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35E5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35E5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35E5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35E5B"/>
    <w:rPr>
      <w:rFonts w:ascii="Cambria" w:eastAsia="Times New Roman" w:hAnsi="Cambria" w:cs="Times New Roman"/>
      <w:i/>
      <w:iCs/>
      <w:color w:val="243F60"/>
    </w:rPr>
  </w:style>
  <w:style w:type="paragraph" w:styleId="Quote">
    <w:name w:val="Quote"/>
    <w:basedOn w:val="Normal"/>
    <w:next w:val="Normal"/>
    <w:link w:val="QuoteChar"/>
    <w:uiPriority w:val="29"/>
    <w:qFormat/>
    <w:rsid w:val="00035E5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35E5B"/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035E5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E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E5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35E5B"/>
    <w:rPr>
      <w:smallCaps/>
      <w:color w:val="C0504D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35E5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35E5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5E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35E5B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E5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035E5B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035E5B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80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E5B"/>
    <w:rPr>
      <w:b/>
      <w:bCs/>
    </w:rPr>
  </w:style>
  <w:style w:type="paragraph" w:styleId="ListParagraph">
    <w:name w:val="List Paragraph"/>
    <w:basedOn w:val="Normal"/>
    <w:uiPriority w:val="34"/>
    <w:qFormat/>
    <w:rsid w:val="00035E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E5B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035E5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F14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203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B5A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B5A43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9"/>
    <w:rPr>
      <w:rFonts w:ascii="Tahoma" w:hAnsi="Tahoma" w:cs="Tahoma"/>
      <w:sz w:val="16"/>
      <w:szCs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07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DB"/>
    <w:rPr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B5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B5"/>
    <w:rPr>
      <w:rFonts w:ascii="Arial" w:hAnsi="Arial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9094-D53E-3547-8090-1A7C1D6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1137</CharactersWithSpaces>
  <SharedDoc>false</SharedDoc>
  <HLinks>
    <vt:vector size="60" baseType="variant">
      <vt:variant>
        <vt:i4>1441846</vt:i4>
      </vt:variant>
      <vt:variant>
        <vt:i4>27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http://researchsupport.leeds.ac.uk/index.php/academic_staff/good_practice/ethical_review_process/university_ethical_review-1/light_touch_ethical_review-1</vt:lpwstr>
      </vt:variant>
      <vt:variant>
        <vt:lpwstr/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mailto:J.M.Blaikie@leeds.ac.uk</vt:lpwstr>
      </vt:variant>
      <vt:variant>
        <vt:lpwstr/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mailto:j.m.blaikie@leeds.ac.uk?subject=Amendment%20to%20light%20touch%20ethics%20application</vt:lpwstr>
      </vt:variant>
      <vt:variant>
        <vt:lpwstr/>
      </vt:variant>
      <vt:variant>
        <vt:i4>1441846</vt:i4>
      </vt:variant>
      <vt:variant>
        <vt:i4>18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http://researchsupport.leeds.ac.uk/index.php/academic_staff/good_practice/ethical_review_process/university_ethical_review-1/light_touch_ethical_review-1</vt:lpwstr>
      </vt:variant>
      <vt:variant>
        <vt:lpwstr/>
      </vt:variant>
      <vt:variant>
        <vt:i4>92</vt:i4>
      </vt:variant>
      <vt:variant>
        <vt:i4>15</vt:i4>
      </vt:variant>
      <vt:variant>
        <vt:i4>0</vt:i4>
      </vt:variant>
      <vt:variant>
        <vt:i4>5</vt:i4>
      </vt:variant>
      <vt:variant>
        <vt:lpwstr>http://researchsupport.leeds.ac.uk/index.php/academic_staff/good_practice/university_ethics_policies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</vt:lpwstr>
      </vt:variant>
      <vt:variant>
        <vt:lpwstr/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http://researchsupport.leeds.ac.uk/index.php/academic_staff/good_practice/ethical_review_process/university_ethical_review-1/light_touch_ethical_review-1</vt:lpwstr>
      </vt:variant>
      <vt:variant>
        <vt:lpwstr/>
      </vt:variant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mailto:governance-ethics@leeds.ac.uk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http://researchsupport.leeds.ac.uk/index.php/academic_staff/good_practice/ethical_review_process/other_types_of_ethical_review-1/nhs_ethics_review-1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Tattersall</cp:lastModifiedBy>
  <cp:revision>2</cp:revision>
  <cp:lastPrinted>2013-11-26T23:23:00Z</cp:lastPrinted>
  <dcterms:created xsi:type="dcterms:W3CDTF">2014-07-25T20:40:00Z</dcterms:created>
  <dcterms:modified xsi:type="dcterms:W3CDTF">2014-07-25T20:40:00Z</dcterms:modified>
</cp:coreProperties>
</file>